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08" w:rsidRDefault="00457208">
      <w:pPr>
        <w:rPr>
          <w:szCs w:val="21"/>
        </w:rPr>
      </w:pPr>
      <w:r w:rsidRPr="00704828">
        <w:rPr>
          <w:rFonts w:hint="eastAsia"/>
          <w:szCs w:val="21"/>
        </w:rPr>
        <w:t>【開会】</w:t>
      </w:r>
    </w:p>
    <w:p w:rsidR="00AA63AE" w:rsidRPr="00704828" w:rsidRDefault="00AA63AE">
      <w:pPr>
        <w:rPr>
          <w:rFonts w:hint="eastAsia"/>
          <w:szCs w:val="21"/>
        </w:rPr>
      </w:pPr>
    </w:p>
    <w:p w:rsidR="00ED2DDD" w:rsidRPr="00704828" w:rsidRDefault="00ED2DDD" w:rsidP="00ED2DDD">
      <w:pPr>
        <w:rPr>
          <w:szCs w:val="21"/>
        </w:rPr>
      </w:pPr>
      <w:r w:rsidRPr="00704828">
        <w:rPr>
          <w:rFonts w:hint="eastAsia"/>
          <w:szCs w:val="21"/>
        </w:rPr>
        <w:t>皆さま、この度はお忙しい中お集まり頂き、誠にありがとうございます。</w:t>
      </w:r>
    </w:p>
    <w:p w:rsidR="00ED2DDD" w:rsidRPr="00704828" w:rsidRDefault="00ED2DDD" w:rsidP="00ED2DDD">
      <w:pPr>
        <w:rPr>
          <w:szCs w:val="21"/>
        </w:rPr>
      </w:pPr>
      <w:r w:rsidRPr="00704828">
        <w:rPr>
          <w:rFonts w:hint="eastAsia"/>
          <w:szCs w:val="21"/>
        </w:rPr>
        <w:t>本日、司会進行役を勤めさせていただきます。元</w:t>
      </w:r>
      <w:r w:rsidRPr="00704828">
        <w:rPr>
          <w:rFonts w:hint="eastAsia"/>
          <w:szCs w:val="21"/>
        </w:rPr>
        <w:t>3</w:t>
      </w:r>
      <w:r w:rsidRPr="00704828">
        <w:rPr>
          <w:rFonts w:hint="eastAsia"/>
          <w:szCs w:val="21"/>
        </w:rPr>
        <w:t>年○組の○○です。どうぞよろしくお願いします。</w:t>
      </w: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それでは、只今より、</w:t>
      </w: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○○市立○○中学校○○</w:t>
      </w:r>
      <w:r w:rsidR="00ED2DDD" w:rsidRPr="00704828">
        <w:rPr>
          <w:rFonts w:hint="eastAsia"/>
          <w:szCs w:val="21"/>
        </w:rPr>
        <w:t>○○</w:t>
      </w:r>
      <w:r w:rsidRPr="00704828">
        <w:rPr>
          <w:rFonts w:hint="eastAsia"/>
          <w:szCs w:val="21"/>
        </w:rPr>
        <w:t>年卒業生同窓会　を　開会致します。</w:t>
      </w:r>
    </w:p>
    <w:p w:rsidR="00457208" w:rsidRPr="00704828" w:rsidRDefault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それでは、まず初めに、開会の挨拶を</w:t>
      </w:r>
      <w:r w:rsidR="00457208" w:rsidRPr="00704828">
        <w:rPr>
          <w:rFonts w:hint="eastAsia"/>
          <w:szCs w:val="21"/>
        </w:rPr>
        <w:t>、</w:t>
      </w:r>
      <w:r w:rsidRPr="00704828">
        <w:rPr>
          <w:rFonts w:hint="eastAsia"/>
          <w:szCs w:val="21"/>
        </w:rPr>
        <w:t>元</w:t>
      </w:r>
      <w:r w:rsidRPr="00704828">
        <w:rPr>
          <w:rFonts w:hint="eastAsia"/>
          <w:szCs w:val="21"/>
        </w:rPr>
        <w:t>3</w:t>
      </w:r>
      <w:r w:rsidRPr="00704828">
        <w:rPr>
          <w:rFonts w:hint="eastAsia"/>
          <w:szCs w:val="21"/>
        </w:rPr>
        <w:t>年○組の</w:t>
      </w:r>
      <w:r w:rsidR="00457208" w:rsidRPr="00704828">
        <w:rPr>
          <w:rFonts w:hint="eastAsia"/>
          <w:szCs w:val="21"/>
          <w:u w:val="single"/>
        </w:rPr>
        <w:t xml:space="preserve">　　　　　　　　　　　</w:t>
      </w:r>
      <w:r w:rsidR="000552FB" w:rsidRPr="00704828">
        <w:rPr>
          <w:rFonts w:hint="eastAsia"/>
          <w:szCs w:val="21"/>
        </w:rPr>
        <w:t>さんにお願いしたいと思います。</w:t>
      </w:r>
    </w:p>
    <w:p w:rsidR="00457208" w:rsidRPr="00704828" w:rsidRDefault="00457208">
      <w:pPr>
        <w:rPr>
          <w:rFonts w:hint="eastAsia"/>
          <w:szCs w:val="21"/>
        </w:rPr>
      </w:pPr>
    </w:p>
    <w:p w:rsidR="00CC471B" w:rsidRPr="00704828" w:rsidRDefault="00CC471B">
      <w:pPr>
        <w:rPr>
          <w:rFonts w:hint="eastAsia"/>
          <w:szCs w:val="21"/>
        </w:rPr>
      </w:pPr>
    </w:p>
    <w:p w:rsidR="00457208" w:rsidRPr="00704828" w:rsidRDefault="00457208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　</w:t>
      </w:r>
      <w:r w:rsidR="00ED2DDD" w:rsidRPr="00704828">
        <w:rPr>
          <w:rFonts w:hint="eastAsia"/>
          <w:szCs w:val="21"/>
        </w:rPr>
        <w:t>さん、</w:t>
      </w:r>
      <w:r w:rsidRPr="00704828">
        <w:rPr>
          <w:rFonts w:hint="eastAsia"/>
          <w:szCs w:val="21"/>
        </w:rPr>
        <w:t>どうぞ前（</w:t>
      </w:r>
      <w:r w:rsidRPr="00704828">
        <w:rPr>
          <w:rFonts w:hint="eastAsia"/>
          <w:szCs w:val="21"/>
        </w:rPr>
        <w:t xml:space="preserve"> or </w:t>
      </w:r>
      <w:r w:rsidRPr="00704828">
        <w:rPr>
          <w:rFonts w:hint="eastAsia"/>
          <w:szCs w:val="21"/>
        </w:rPr>
        <w:t>ステージ</w:t>
      </w:r>
      <w:r w:rsidRPr="00704828">
        <w:rPr>
          <w:rFonts w:hint="eastAsia"/>
          <w:szCs w:val="21"/>
        </w:rPr>
        <w:t xml:space="preserve"> </w:t>
      </w:r>
      <w:r w:rsidRPr="00704828">
        <w:rPr>
          <w:rFonts w:hint="eastAsia"/>
          <w:szCs w:val="21"/>
        </w:rPr>
        <w:t>）の方へ宜しくお願い致します。</w:t>
      </w:r>
    </w:p>
    <w:p w:rsidR="00ED2DDD" w:rsidRPr="00704828" w:rsidRDefault="00ED2DDD" w:rsidP="00ED2DDD">
      <w:pPr>
        <w:rPr>
          <w:rFonts w:hint="eastAsia"/>
          <w:szCs w:val="21"/>
        </w:rPr>
      </w:pPr>
    </w:p>
    <w:p w:rsidR="00CC471B" w:rsidRPr="00704828" w:rsidRDefault="00CC471B" w:rsidP="00CC471B">
      <w:pPr>
        <w:rPr>
          <w:rFonts w:hint="eastAsia"/>
          <w:color w:val="FF0000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　</w:t>
      </w:r>
      <w:r w:rsidR="00ED2DDD" w:rsidRPr="00704828">
        <w:rPr>
          <w:rFonts w:hint="eastAsia"/>
          <w:szCs w:val="21"/>
        </w:rPr>
        <w:t>さん、</w:t>
      </w:r>
      <w:r w:rsidRPr="00704828">
        <w:rPr>
          <w:rFonts w:hint="eastAsia"/>
          <w:szCs w:val="21"/>
        </w:rPr>
        <w:t>ありがとうございました。</w:t>
      </w:r>
    </w:p>
    <w:p w:rsidR="00457208" w:rsidRPr="00704828" w:rsidRDefault="00457208">
      <w:pPr>
        <w:rPr>
          <w:rFonts w:hint="eastAsia"/>
          <w:szCs w:val="21"/>
        </w:rPr>
      </w:pPr>
    </w:p>
    <w:p w:rsidR="00E12DB0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それでは続きまして、</w:t>
      </w:r>
      <w:r w:rsidR="00E12DB0" w:rsidRPr="00704828">
        <w:rPr>
          <w:rFonts w:hint="eastAsia"/>
          <w:szCs w:val="21"/>
        </w:rPr>
        <w:t>乾杯に移りたいと思います。</w:t>
      </w:r>
    </w:p>
    <w:p w:rsidR="00E12DB0" w:rsidRPr="00704828" w:rsidRDefault="00E12DB0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皆様、お手元のグラスのご用意をお願い致します。</w:t>
      </w:r>
    </w:p>
    <w:p w:rsidR="00E12DB0" w:rsidRPr="00704828" w:rsidRDefault="00E12DB0">
      <w:pPr>
        <w:rPr>
          <w:rFonts w:hint="eastAsia"/>
          <w:szCs w:val="21"/>
        </w:rPr>
      </w:pPr>
    </w:p>
    <w:p w:rsidR="00E12DB0" w:rsidRPr="00704828" w:rsidRDefault="00E12DB0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（皆様がある程度準備できたら）・・・皆様、ご準備はよろしいでしょうか？</w:t>
      </w:r>
    </w:p>
    <w:p w:rsidR="00E12DB0" w:rsidRPr="00704828" w:rsidRDefault="00E12DB0">
      <w:pPr>
        <w:rPr>
          <w:rFonts w:hint="eastAsia"/>
          <w:szCs w:val="21"/>
        </w:rPr>
      </w:pPr>
    </w:p>
    <w:p w:rsidR="00E12DB0" w:rsidRPr="00704828" w:rsidRDefault="00E12DB0">
      <w:pPr>
        <w:rPr>
          <w:rFonts w:hint="eastAsia"/>
          <w:szCs w:val="21"/>
        </w:rPr>
      </w:pPr>
    </w:p>
    <w:p w:rsidR="00457208" w:rsidRPr="00704828" w:rsidRDefault="00E12DB0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乾杯のご発声は、</w:t>
      </w:r>
      <w:r w:rsidR="00ED2DDD" w:rsidRPr="00704828">
        <w:rPr>
          <w:rFonts w:hint="eastAsia"/>
          <w:szCs w:val="21"/>
        </w:rPr>
        <w:t>元</w:t>
      </w:r>
      <w:r w:rsidR="00ED2DDD" w:rsidRPr="00704828">
        <w:rPr>
          <w:rFonts w:hint="eastAsia"/>
          <w:szCs w:val="21"/>
        </w:rPr>
        <w:t>3</w:t>
      </w:r>
      <w:r w:rsidR="00ED2DDD" w:rsidRPr="00704828">
        <w:rPr>
          <w:rFonts w:hint="eastAsia"/>
          <w:szCs w:val="21"/>
        </w:rPr>
        <w:t>年○組の</w:t>
      </w:r>
      <w:r w:rsidR="00457208" w:rsidRPr="00704828">
        <w:rPr>
          <w:rFonts w:hint="eastAsia"/>
          <w:szCs w:val="21"/>
          <w:u w:val="single"/>
        </w:rPr>
        <w:t xml:space="preserve">　　　　　　　　　　　</w:t>
      </w:r>
      <w:r w:rsidR="00ED2DDD" w:rsidRPr="00704828">
        <w:rPr>
          <w:rFonts w:hint="eastAsia"/>
          <w:szCs w:val="21"/>
        </w:rPr>
        <w:t>さんに</w:t>
      </w:r>
      <w:r w:rsidRPr="00704828">
        <w:rPr>
          <w:rFonts w:hint="eastAsia"/>
          <w:szCs w:val="21"/>
        </w:rPr>
        <w:t>お願いしたい</w:t>
      </w:r>
      <w:r w:rsidR="00457208" w:rsidRPr="00704828">
        <w:rPr>
          <w:rFonts w:hint="eastAsia"/>
          <w:szCs w:val="21"/>
        </w:rPr>
        <w:t>と</w:t>
      </w:r>
      <w:r w:rsidRPr="00704828">
        <w:rPr>
          <w:rFonts w:hint="eastAsia"/>
          <w:szCs w:val="21"/>
        </w:rPr>
        <w:t>思い</w:t>
      </w:r>
      <w:r w:rsidR="00457208" w:rsidRPr="00704828">
        <w:rPr>
          <w:rFonts w:hint="eastAsia"/>
          <w:szCs w:val="21"/>
        </w:rPr>
        <w:t>ます。</w:t>
      </w: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</w:p>
    <w:p w:rsidR="00CC471B" w:rsidRPr="00704828" w:rsidRDefault="00CC471B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　</w:t>
      </w:r>
      <w:r w:rsidR="00ED2DDD" w:rsidRPr="00704828">
        <w:rPr>
          <w:rFonts w:hint="eastAsia"/>
          <w:szCs w:val="21"/>
        </w:rPr>
        <w:t>さん、</w:t>
      </w:r>
      <w:r w:rsidRPr="00704828">
        <w:rPr>
          <w:rFonts w:hint="eastAsia"/>
          <w:szCs w:val="21"/>
        </w:rPr>
        <w:t>どうぞ前（</w:t>
      </w:r>
      <w:r w:rsidRPr="00704828">
        <w:rPr>
          <w:rFonts w:hint="eastAsia"/>
          <w:szCs w:val="21"/>
        </w:rPr>
        <w:t xml:space="preserve"> or </w:t>
      </w:r>
      <w:r w:rsidRPr="00704828">
        <w:rPr>
          <w:rFonts w:hint="eastAsia"/>
          <w:szCs w:val="21"/>
        </w:rPr>
        <w:t>ステージ</w:t>
      </w:r>
      <w:r w:rsidRPr="00704828">
        <w:rPr>
          <w:rFonts w:hint="eastAsia"/>
          <w:szCs w:val="21"/>
        </w:rPr>
        <w:t xml:space="preserve"> </w:t>
      </w:r>
      <w:r w:rsidRPr="00704828">
        <w:rPr>
          <w:rFonts w:hint="eastAsia"/>
          <w:szCs w:val="21"/>
        </w:rPr>
        <w:t>）の方へ宜しくお願い致します。</w:t>
      </w: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</w:t>
      </w:r>
      <w:r w:rsidRPr="00704828">
        <w:rPr>
          <w:rFonts w:hint="eastAsia"/>
          <w:szCs w:val="21"/>
          <w:u w:val="single"/>
        </w:rPr>
        <w:t xml:space="preserve">　　　　　　　　　　　</w:t>
      </w:r>
      <w:r w:rsidR="00ED2DDD" w:rsidRPr="00704828">
        <w:rPr>
          <w:rFonts w:hint="eastAsia"/>
          <w:szCs w:val="21"/>
        </w:rPr>
        <w:t>さん、</w:t>
      </w:r>
      <w:r w:rsidRPr="00704828">
        <w:rPr>
          <w:rFonts w:hint="eastAsia"/>
          <w:szCs w:val="21"/>
        </w:rPr>
        <w:t>お願い致します。</w:t>
      </w: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color w:val="FF0000"/>
          <w:szCs w:val="21"/>
        </w:rPr>
      </w:pPr>
    </w:p>
    <w:p w:rsidR="00ED2DDD" w:rsidRPr="00704828" w:rsidRDefault="00ED2DDD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　</w:t>
      </w:r>
      <w:r w:rsidR="00ED2DDD" w:rsidRPr="00704828">
        <w:rPr>
          <w:rFonts w:hint="eastAsia"/>
          <w:szCs w:val="21"/>
        </w:rPr>
        <w:t>さん、</w:t>
      </w:r>
      <w:r w:rsidRPr="00704828">
        <w:rPr>
          <w:rFonts w:hint="eastAsia"/>
          <w:szCs w:val="21"/>
        </w:rPr>
        <w:t>ありがとうございました。</w:t>
      </w:r>
    </w:p>
    <w:p w:rsidR="00457208" w:rsidRPr="00704828" w:rsidRDefault="00457208">
      <w:pPr>
        <w:rPr>
          <w:rFonts w:hint="eastAsia"/>
          <w:szCs w:val="21"/>
        </w:rPr>
      </w:pPr>
    </w:p>
    <w:p w:rsidR="00CC471B" w:rsidRPr="00704828" w:rsidRDefault="00CC471B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それでは、これよりご歓談となります。</w:t>
      </w:r>
    </w:p>
    <w:p w:rsidR="00457208" w:rsidRPr="00704828" w:rsidRDefault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皆さん、ごゆっくりとご歓談下さい</w:t>
      </w:r>
      <w:r w:rsidR="00457208" w:rsidRPr="00704828">
        <w:rPr>
          <w:rFonts w:hint="eastAsia"/>
          <w:szCs w:val="21"/>
        </w:rPr>
        <w:t>。</w:t>
      </w:r>
    </w:p>
    <w:p w:rsidR="00ED2DDD" w:rsidRPr="00704828" w:rsidRDefault="00ED2DDD">
      <w:pPr>
        <w:rPr>
          <w:rFonts w:hint="eastAsia"/>
          <w:szCs w:val="21"/>
        </w:rPr>
      </w:pPr>
    </w:p>
    <w:p w:rsidR="00ED2DDD" w:rsidRPr="00704828" w:rsidRDefault="00ED2DDD">
      <w:pPr>
        <w:rPr>
          <w:rFonts w:hint="eastAsia"/>
          <w:szCs w:val="21"/>
        </w:rPr>
      </w:pPr>
    </w:p>
    <w:p w:rsidR="00ED2DDD" w:rsidRPr="00704828" w:rsidRDefault="00ED2DDD">
      <w:pPr>
        <w:rPr>
          <w:rFonts w:hint="eastAsia"/>
          <w:szCs w:val="21"/>
        </w:rPr>
      </w:pPr>
    </w:p>
    <w:p w:rsidR="00ED2DDD" w:rsidRPr="00704828" w:rsidRDefault="00ED2DDD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【恩師のご挨拶】</w:t>
      </w:r>
    </w:p>
    <w:p w:rsidR="00ED2DDD" w:rsidRPr="00704828" w:rsidRDefault="00051F9A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それでは、これより、本日お越しいただきました</w:t>
      </w:r>
      <w:r w:rsidR="00ED2DDD"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</w:rPr>
        <w:t>方</w:t>
      </w:r>
      <w:r w:rsidR="00ED2DDD" w:rsidRPr="00704828">
        <w:rPr>
          <w:rFonts w:hint="eastAsia"/>
          <w:szCs w:val="21"/>
        </w:rPr>
        <w:t>より、ひと言ずつご挨拶をいただきたいと思います。</w:t>
      </w:r>
    </w:p>
    <w:p w:rsidR="00ED2DDD" w:rsidRPr="00704828" w:rsidRDefault="00ED2DDD" w:rsidP="00ED2DDD">
      <w:pPr>
        <w:rPr>
          <w:rFonts w:hint="eastAsia"/>
          <w:szCs w:val="21"/>
        </w:rPr>
      </w:pPr>
    </w:p>
    <w:p w:rsidR="00ED2DDD" w:rsidRPr="00704828" w:rsidRDefault="00ED2DDD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</w:p>
    <w:p w:rsidR="00ED2DDD" w:rsidRPr="00704828" w:rsidRDefault="00ED2DDD" w:rsidP="00ED2DDD">
      <w:pPr>
        <w:rPr>
          <w:rFonts w:hint="eastAsia"/>
          <w:szCs w:val="21"/>
        </w:rPr>
      </w:pPr>
    </w:p>
    <w:p w:rsidR="00ED2DDD" w:rsidRPr="00704828" w:rsidRDefault="00ED2DDD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</w:p>
    <w:p w:rsidR="00ED2DDD" w:rsidRPr="00704828" w:rsidRDefault="00ED2DDD" w:rsidP="00ED2DDD">
      <w:pPr>
        <w:rPr>
          <w:rFonts w:hint="eastAsia"/>
          <w:szCs w:val="21"/>
        </w:rPr>
      </w:pPr>
    </w:p>
    <w:p w:rsidR="00ED2DDD" w:rsidRPr="00704828" w:rsidRDefault="00ED2DDD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どうぞ前（</w:t>
      </w:r>
      <w:r w:rsidRPr="00704828">
        <w:rPr>
          <w:rFonts w:hint="eastAsia"/>
          <w:szCs w:val="21"/>
        </w:rPr>
        <w:t xml:space="preserve"> or </w:t>
      </w:r>
      <w:r w:rsidRPr="00704828">
        <w:rPr>
          <w:rFonts w:hint="eastAsia"/>
          <w:szCs w:val="21"/>
        </w:rPr>
        <w:t>ステージ</w:t>
      </w:r>
      <w:r w:rsidRPr="00704828">
        <w:rPr>
          <w:rFonts w:hint="eastAsia"/>
          <w:szCs w:val="21"/>
        </w:rPr>
        <w:t xml:space="preserve"> </w:t>
      </w:r>
      <w:r w:rsidRPr="00704828">
        <w:rPr>
          <w:rFonts w:hint="eastAsia"/>
          <w:szCs w:val="21"/>
        </w:rPr>
        <w:t>）の方までお越しくださいますようお願い申し上げます。</w:t>
      </w:r>
    </w:p>
    <w:p w:rsidR="00ED2DDD" w:rsidRPr="00704828" w:rsidRDefault="00ED2DDD" w:rsidP="00ED2DDD">
      <w:pPr>
        <w:rPr>
          <w:rFonts w:hint="eastAsia"/>
          <w:szCs w:val="21"/>
        </w:rPr>
      </w:pPr>
    </w:p>
    <w:p w:rsidR="00ED2DDD" w:rsidRPr="00704828" w:rsidRDefault="00ED2DDD" w:rsidP="00ED2DDD">
      <w:pPr>
        <w:rPr>
          <w:rFonts w:hint="eastAsia"/>
          <w:szCs w:val="21"/>
        </w:rPr>
      </w:pPr>
    </w:p>
    <w:p w:rsidR="00D30907" w:rsidRPr="00704828" w:rsidRDefault="00D30907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それではまず初めに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先生、お願いします。</w:t>
      </w:r>
    </w:p>
    <w:p w:rsidR="00C14088" w:rsidRPr="00704828" w:rsidRDefault="00C14088" w:rsidP="00ED2DDD">
      <w:pPr>
        <w:rPr>
          <w:rFonts w:hint="eastAsia"/>
          <w:szCs w:val="21"/>
        </w:rPr>
      </w:pPr>
    </w:p>
    <w:p w:rsidR="00ED2DDD" w:rsidRPr="00704828" w:rsidRDefault="00D30907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="00ED2DDD" w:rsidRPr="00704828">
        <w:rPr>
          <w:rFonts w:hint="eastAsia"/>
          <w:szCs w:val="21"/>
        </w:rPr>
        <w:t>、暖かいメッセージを誠にありがとうございました。</w:t>
      </w:r>
    </w:p>
    <w:p w:rsidR="00DC040C" w:rsidRPr="00704828" w:rsidRDefault="00DC040C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それでは続きまして</w:t>
      </w:r>
      <w:r w:rsidR="00D30907" w:rsidRPr="00704828">
        <w:rPr>
          <w:rFonts w:hint="eastAsia"/>
          <w:szCs w:val="21"/>
          <w:u w:val="single"/>
        </w:rPr>
        <w:t xml:space="preserve">　　　　　　　　　　</w:t>
      </w:r>
      <w:r w:rsidR="00D30907"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</w:rPr>
        <w:t>、お願いします。</w:t>
      </w:r>
    </w:p>
    <w:p w:rsidR="00DC040C" w:rsidRPr="00704828" w:rsidRDefault="00DC040C" w:rsidP="00ED2DDD">
      <w:pPr>
        <w:rPr>
          <w:rFonts w:hint="eastAsia"/>
          <w:szCs w:val="21"/>
        </w:rPr>
      </w:pPr>
    </w:p>
    <w:p w:rsidR="00D30907" w:rsidRPr="00704828" w:rsidRDefault="00D30907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</w:p>
    <w:p w:rsidR="00D30907" w:rsidRPr="00704828" w:rsidRDefault="00D30907" w:rsidP="00ED2DDD">
      <w:pPr>
        <w:rPr>
          <w:szCs w:val="21"/>
        </w:rPr>
      </w:pPr>
    </w:p>
    <w:p w:rsidR="00D30907" w:rsidRPr="00704828" w:rsidRDefault="00D30907" w:rsidP="00ED2DDD">
      <w:pPr>
        <w:rPr>
          <w:szCs w:val="21"/>
        </w:rPr>
      </w:pP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  <w:r w:rsidRPr="00704828">
        <w:rPr>
          <w:rFonts w:hint="eastAsia"/>
          <w:szCs w:val="21"/>
          <w:u w:val="single"/>
        </w:rPr>
        <w:t xml:space="preserve">　　　　　　　　　　</w:t>
      </w:r>
      <w:r w:rsidRPr="00704828">
        <w:rPr>
          <w:rFonts w:hint="eastAsia"/>
          <w:szCs w:val="21"/>
        </w:rPr>
        <w:t>先生</w:t>
      </w:r>
    </w:p>
    <w:p w:rsidR="00ED2DDD" w:rsidRPr="00704828" w:rsidRDefault="00DC040C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、誠にありがとうございました。</w:t>
      </w:r>
      <w:r w:rsidR="00D30907" w:rsidRPr="00704828">
        <w:rPr>
          <w:rFonts w:hint="eastAsia"/>
          <w:szCs w:val="21"/>
        </w:rPr>
        <w:t>皆様、今一度</w:t>
      </w:r>
      <w:r w:rsidR="00ED2DDD" w:rsidRPr="00704828">
        <w:rPr>
          <w:rFonts w:hint="eastAsia"/>
          <w:szCs w:val="21"/>
        </w:rPr>
        <w:t>先生</w:t>
      </w:r>
      <w:r w:rsidR="00D30907" w:rsidRPr="00704828">
        <w:rPr>
          <w:rFonts w:hint="eastAsia"/>
          <w:szCs w:val="21"/>
        </w:rPr>
        <w:t>方</w:t>
      </w:r>
      <w:r w:rsidR="00ED2DDD" w:rsidRPr="00704828">
        <w:rPr>
          <w:rFonts w:hint="eastAsia"/>
          <w:szCs w:val="21"/>
        </w:rPr>
        <w:t>に盛大な拍手をお願い致します。</w:t>
      </w:r>
    </w:p>
    <w:p w:rsidR="00ED2DDD" w:rsidRPr="00704828" w:rsidRDefault="00ED2DDD">
      <w:pPr>
        <w:rPr>
          <w:rFonts w:hint="eastAsia"/>
          <w:szCs w:val="21"/>
        </w:rPr>
      </w:pPr>
    </w:p>
    <w:p w:rsidR="00ED2DDD" w:rsidRPr="00704828" w:rsidRDefault="00ED2DDD">
      <w:pPr>
        <w:rPr>
          <w:rFonts w:hint="eastAsia"/>
          <w:szCs w:val="21"/>
        </w:rPr>
      </w:pPr>
    </w:p>
    <w:p w:rsidR="00ED2DDD" w:rsidRPr="00704828" w:rsidRDefault="00ED2DDD">
      <w:pPr>
        <w:rPr>
          <w:rFonts w:hint="eastAsia"/>
          <w:szCs w:val="21"/>
        </w:rPr>
      </w:pPr>
    </w:p>
    <w:p w:rsidR="00457208" w:rsidRDefault="00457208">
      <w:pPr>
        <w:rPr>
          <w:szCs w:val="21"/>
        </w:rPr>
      </w:pPr>
      <w:r w:rsidRPr="00704828">
        <w:rPr>
          <w:rFonts w:hint="eastAsia"/>
          <w:szCs w:val="21"/>
        </w:rPr>
        <w:t>【クラス写真】</w:t>
      </w:r>
    </w:p>
    <w:p w:rsidR="00AA63AE" w:rsidRPr="00704828" w:rsidRDefault="00AA63AE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これよりクラス写真を撮影したいと思います。</w:t>
      </w: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順にお呼び致しますので、呼ばれましたら、どうぞ前（</w:t>
      </w:r>
      <w:r w:rsidRPr="00704828">
        <w:rPr>
          <w:rFonts w:hint="eastAsia"/>
          <w:szCs w:val="21"/>
        </w:rPr>
        <w:t xml:space="preserve"> or </w:t>
      </w:r>
      <w:r w:rsidRPr="00704828">
        <w:rPr>
          <w:rFonts w:hint="eastAsia"/>
          <w:szCs w:val="21"/>
        </w:rPr>
        <w:t>ステージ</w:t>
      </w:r>
      <w:r w:rsidRPr="00704828">
        <w:rPr>
          <w:rFonts w:hint="eastAsia"/>
          <w:szCs w:val="21"/>
        </w:rPr>
        <w:t xml:space="preserve"> </w:t>
      </w:r>
      <w:r w:rsidRPr="00704828">
        <w:rPr>
          <w:rFonts w:hint="eastAsia"/>
          <w:szCs w:val="21"/>
        </w:rPr>
        <w:t>）の方までお越しくださいますよう、お願い致します。</w:t>
      </w: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（先生がいらっしゃる場合）</w:t>
      </w: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尚、皆様のリクエストにより、先生には全てのクラスのお写真にご参加頂きたいと思いますので、最後までお付き合いをお願い致します。</w:t>
      </w: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それでは○組の皆様から参りたいと思います。</w:t>
      </w:r>
    </w:p>
    <w:p w:rsidR="00457208" w:rsidRPr="00704828" w:rsidRDefault="00ED2DDD" w:rsidP="00ED2DDD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○組の皆さん</w:t>
      </w:r>
      <w:r w:rsidR="00457208" w:rsidRPr="00704828">
        <w:rPr>
          <w:rFonts w:hint="eastAsia"/>
          <w:szCs w:val="21"/>
        </w:rPr>
        <w:t>～</w:t>
      </w:r>
    </w:p>
    <w:p w:rsidR="00457208" w:rsidRPr="00704828" w:rsidRDefault="00457208" w:rsidP="007709D8">
      <w:pPr>
        <w:ind w:firstLineChars="100" w:firstLine="193"/>
        <w:rPr>
          <w:rFonts w:hint="eastAsia"/>
          <w:szCs w:val="21"/>
        </w:rPr>
      </w:pPr>
      <w:r w:rsidRPr="00704828">
        <w:rPr>
          <w:rFonts w:ascii="ＭＳ 明朝" w:hAnsi="ＭＳ 明朝" w:hint="eastAsia"/>
          <w:szCs w:val="21"/>
        </w:rPr>
        <w:t>（○</w:t>
      </w:r>
      <w:r w:rsidRPr="00704828">
        <w:rPr>
          <w:rFonts w:hint="eastAsia"/>
          <w:szCs w:val="21"/>
        </w:rPr>
        <w:t>組の皆様、どうぞ前の方までお越しください）</w:t>
      </w:r>
    </w:p>
    <w:p w:rsidR="00ED2DDD" w:rsidRPr="00704828" w:rsidRDefault="00ED2DDD">
      <w:pPr>
        <w:rPr>
          <w:rFonts w:hint="eastAsia"/>
          <w:szCs w:val="21"/>
        </w:rPr>
      </w:pPr>
    </w:p>
    <w:p w:rsidR="00ED2DDD" w:rsidRPr="00704828" w:rsidRDefault="00ED2DDD" w:rsidP="00ED2DDD">
      <w:pPr>
        <w:rPr>
          <w:szCs w:val="21"/>
        </w:rPr>
      </w:pPr>
      <w:r w:rsidRPr="00704828">
        <w:rPr>
          <w:rFonts w:hint="eastAsia"/>
          <w:szCs w:val="21"/>
        </w:rPr>
        <w:t>それでは、これよりご歓談となります。この機会に連絡先を交換されるのはいかがでしょうか？同級生の輪が広がるよう、ぜひご利用ください。</w:t>
      </w: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bookmarkStart w:id="0" w:name="_GoBack"/>
      <w:bookmarkEnd w:id="0"/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【記念集合写真】</w:t>
      </w:r>
    </w:p>
    <w:p w:rsidR="00DC040C" w:rsidRPr="00704828" w:rsidRDefault="00DC040C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それではこれより、全員で集合記念写真を撮影します。皆さん、前の方にお越しいただき、先生を中心に集まって下さい。</w:t>
      </w: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</w:p>
    <w:p w:rsidR="00457208" w:rsidRPr="00704828" w:rsidRDefault="00457208">
      <w:pPr>
        <w:rPr>
          <w:rFonts w:hint="eastAsia"/>
          <w:szCs w:val="21"/>
        </w:rPr>
      </w:pPr>
    </w:p>
    <w:p w:rsidR="00DC040C" w:rsidRPr="00704828" w:rsidRDefault="00DC040C" w:rsidP="00DC040C">
      <w:pPr>
        <w:rPr>
          <w:szCs w:val="21"/>
        </w:rPr>
      </w:pPr>
      <w:r w:rsidRPr="00704828">
        <w:rPr>
          <w:rFonts w:hint="eastAsia"/>
          <w:szCs w:val="21"/>
        </w:rPr>
        <w:t>【閉会】</w:t>
      </w:r>
    </w:p>
    <w:p w:rsidR="00DC040C" w:rsidRPr="00704828" w:rsidRDefault="00DC040C" w:rsidP="00DC040C">
      <w:pPr>
        <w:rPr>
          <w:szCs w:val="21"/>
        </w:rPr>
      </w:pPr>
      <w:r w:rsidRPr="00704828">
        <w:rPr>
          <w:rFonts w:hint="eastAsia"/>
          <w:szCs w:val="21"/>
        </w:rPr>
        <w:t>皆さん、同窓会お楽しみいただけましたでしょうか？楽しい時間ほど早くすぎてしまうもので、そろそろ閉会の時間となってしまいました。</w:t>
      </w:r>
    </w:p>
    <w:p w:rsidR="00DC040C" w:rsidRPr="00704828" w:rsidRDefault="00DC040C" w:rsidP="00DC040C">
      <w:pPr>
        <w:rPr>
          <w:szCs w:val="21"/>
        </w:rPr>
      </w:pPr>
    </w:p>
    <w:p w:rsidR="00DC040C" w:rsidRPr="00704828" w:rsidRDefault="00DC040C" w:rsidP="00DC040C">
      <w:pPr>
        <w:rPr>
          <w:szCs w:val="21"/>
        </w:rPr>
      </w:pPr>
      <w:r w:rsidRPr="00704828">
        <w:rPr>
          <w:rFonts w:hint="eastAsia"/>
          <w:szCs w:val="21"/>
        </w:rPr>
        <w:lastRenderedPageBreak/>
        <w:t>それでは、最後に元</w:t>
      </w:r>
      <w:r w:rsidRPr="00704828">
        <w:rPr>
          <w:rFonts w:hint="eastAsia"/>
          <w:szCs w:val="21"/>
        </w:rPr>
        <w:t>3</w:t>
      </w:r>
      <w:r w:rsidRPr="00704828">
        <w:rPr>
          <w:rFonts w:hint="eastAsia"/>
          <w:szCs w:val="21"/>
        </w:rPr>
        <w:t>年○組の○○さんからご挨拶をいただきます。</w:t>
      </w:r>
    </w:p>
    <w:p w:rsidR="00DC040C" w:rsidRPr="00704828" w:rsidRDefault="00DC040C" w:rsidP="00DC040C">
      <w:pPr>
        <w:rPr>
          <w:szCs w:val="21"/>
        </w:rPr>
      </w:pPr>
      <w:r w:rsidRPr="00704828">
        <w:rPr>
          <w:rFonts w:hint="eastAsia"/>
          <w:szCs w:val="21"/>
        </w:rPr>
        <w:t>○○さん、どうぞ前の方にお越し下さい。</w:t>
      </w:r>
    </w:p>
    <w:p w:rsidR="00DC040C" w:rsidRPr="00704828" w:rsidRDefault="00DC040C" w:rsidP="00DC040C">
      <w:pPr>
        <w:rPr>
          <w:szCs w:val="21"/>
        </w:rPr>
      </w:pPr>
      <w:r w:rsidRPr="00704828">
        <w:rPr>
          <w:rFonts w:hint="eastAsia"/>
          <w:szCs w:val="21"/>
        </w:rPr>
        <w:t>○○さん、ありがとうございました。それではこれにて、</w:t>
      </w:r>
    </w:p>
    <w:p w:rsidR="00C84699" w:rsidRPr="00704828" w:rsidRDefault="00C84699" w:rsidP="00C84699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○○</w:t>
      </w:r>
      <w:r w:rsidR="00DC040C" w:rsidRPr="00704828">
        <w:rPr>
          <w:rFonts w:hint="eastAsia"/>
          <w:szCs w:val="21"/>
        </w:rPr>
        <w:t>市立○○中学校○○○○年卒業生同窓会を閉会致します。</w:t>
      </w:r>
    </w:p>
    <w:p w:rsidR="00C84699" w:rsidRPr="00704828" w:rsidRDefault="00C84699" w:rsidP="00C84699">
      <w:pPr>
        <w:rPr>
          <w:rFonts w:hint="eastAsia"/>
          <w:szCs w:val="21"/>
        </w:rPr>
      </w:pPr>
    </w:p>
    <w:p w:rsidR="00CD1056" w:rsidRPr="00704828" w:rsidRDefault="00DC040C">
      <w:pPr>
        <w:rPr>
          <w:rFonts w:hint="eastAsia"/>
          <w:szCs w:val="21"/>
        </w:rPr>
      </w:pPr>
      <w:r w:rsidRPr="00704828">
        <w:rPr>
          <w:rFonts w:hint="eastAsia"/>
          <w:szCs w:val="21"/>
        </w:rPr>
        <w:t>本日はお忙しい中お越しいただき、ありがとうございました。</w:t>
      </w:r>
    </w:p>
    <w:sectPr w:rsidR="00CD1056" w:rsidRPr="00704828" w:rsidSect="0077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851" w:footer="992" w:gutter="0"/>
      <w:cols w:space="720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47" w:rsidRDefault="00C65247" w:rsidP="00AA63AE">
      <w:r>
        <w:separator/>
      </w:r>
    </w:p>
  </w:endnote>
  <w:endnote w:type="continuationSeparator" w:id="0">
    <w:p w:rsidR="00C65247" w:rsidRDefault="00C65247" w:rsidP="00A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AE" w:rsidRDefault="00AA63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AE" w:rsidRDefault="00AA63A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AE" w:rsidRDefault="00AA63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47" w:rsidRDefault="00C65247" w:rsidP="00AA63AE">
      <w:r>
        <w:separator/>
      </w:r>
    </w:p>
  </w:footnote>
  <w:footnote w:type="continuationSeparator" w:id="0">
    <w:p w:rsidR="00C65247" w:rsidRDefault="00C65247" w:rsidP="00AA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AE" w:rsidRDefault="00AA6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AE" w:rsidRDefault="00AA63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AE" w:rsidRDefault="00AA63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73C69"/>
    <w:multiLevelType w:val="hybridMultilevel"/>
    <w:tmpl w:val="E74A8642"/>
    <w:lvl w:ilvl="0" w:tplc="AEEC17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F76B9B"/>
    <w:multiLevelType w:val="hybridMultilevel"/>
    <w:tmpl w:val="0DBAEC90"/>
    <w:lvl w:ilvl="0" w:tplc="D71004A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F4E"/>
    <w:rsid w:val="00051F9A"/>
    <w:rsid w:val="000552FB"/>
    <w:rsid w:val="002B32C3"/>
    <w:rsid w:val="002D119E"/>
    <w:rsid w:val="00457208"/>
    <w:rsid w:val="00693B59"/>
    <w:rsid w:val="00704828"/>
    <w:rsid w:val="007709D8"/>
    <w:rsid w:val="007D2E5D"/>
    <w:rsid w:val="007D54D8"/>
    <w:rsid w:val="00905839"/>
    <w:rsid w:val="00977140"/>
    <w:rsid w:val="009F7C8D"/>
    <w:rsid w:val="00A01B85"/>
    <w:rsid w:val="00AA63AE"/>
    <w:rsid w:val="00B42BC0"/>
    <w:rsid w:val="00B55841"/>
    <w:rsid w:val="00C10FD6"/>
    <w:rsid w:val="00C14088"/>
    <w:rsid w:val="00C44C9E"/>
    <w:rsid w:val="00C6257B"/>
    <w:rsid w:val="00C65247"/>
    <w:rsid w:val="00C82C4F"/>
    <w:rsid w:val="00C84699"/>
    <w:rsid w:val="00CC471B"/>
    <w:rsid w:val="00CD1056"/>
    <w:rsid w:val="00D30907"/>
    <w:rsid w:val="00DC040C"/>
    <w:rsid w:val="00E12DB0"/>
    <w:rsid w:val="00E72358"/>
    <w:rsid w:val="00ED2DDD"/>
    <w:rsid w:val="00ED3939"/>
    <w:rsid w:val="00ED524A"/>
    <w:rsid w:val="00F36294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2016-05-05T12:21:00Z</dcterms:created>
  <dcterms:modified xsi:type="dcterms:W3CDTF">2016-05-05T12:21:00Z</dcterms:modified>
  <cp:category/>
</cp:coreProperties>
</file>